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02" w:rsidRDefault="00D80B02">
      <w:pPr>
        <w:autoSpaceDE w:val="0"/>
        <w:autoSpaceDN w:val="0"/>
        <w:spacing w:after="78" w:line="220" w:lineRule="exact"/>
      </w:pPr>
    </w:p>
    <w:p w:rsidR="00D80B02" w:rsidRPr="007B2D0E" w:rsidRDefault="004516E7">
      <w:pPr>
        <w:rPr>
          <w:lang w:val="ru-RU"/>
        </w:rPr>
        <w:sectPr w:rsidR="00D80B02" w:rsidRPr="007B2D0E">
          <w:pgSz w:w="11900" w:h="16840"/>
          <w:pgMar w:top="298" w:right="856" w:bottom="338" w:left="1050" w:header="720" w:footer="720" w:gutter="0"/>
          <w:cols w:space="720" w:equalWidth="0">
            <w:col w:w="9994" w:space="0"/>
          </w:cols>
          <w:docGrid w:linePitch="360"/>
        </w:sectPr>
      </w:pPr>
      <w:r w:rsidRPr="004516E7">
        <w:rPr>
          <w:noProof/>
          <w:lang w:val="ru-RU" w:eastAsia="ru-RU"/>
        </w:rPr>
        <w:drawing>
          <wp:inline distT="0" distB="0" distL="0" distR="0">
            <wp:extent cx="6346190" cy="89825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9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1440" w:right="1440" w:bottom="1440" w:left="1440" w:header="720" w:footer="720" w:gutter="0"/>
          <w:cols w:space="720" w:equalWidth="0">
            <w:col w:w="999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0B02" w:rsidRPr="007B2D0E" w:rsidRDefault="008C598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80B02" w:rsidRPr="007B2D0E" w:rsidRDefault="008C5980">
      <w:pPr>
        <w:autoSpaceDE w:val="0"/>
        <w:autoSpaceDN w:val="0"/>
        <w:spacing w:before="264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D80B02" w:rsidRPr="007B2D0E" w:rsidRDefault="008C5980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D80B02" w:rsidRPr="007B2D0E" w:rsidRDefault="008C598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D80B02" w:rsidRPr="007B2D0E" w:rsidRDefault="008C598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D80B02" w:rsidRPr="007B2D0E" w:rsidRDefault="008C5980">
      <w:pPr>
        <w:autoSpaceDE w:val="0"/>
        <w:autoSpaceDN w:val="0"/>
        <w:spacing w:before="70" w:after="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80B02" w:rsidRPr="007B2D0E" w:rsidRDefault="008C598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80B02" w:rsidRPr="007B2D0E" w:rsidRDefault="008C598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D80B02" w:rsidRPr="007B2D0E" w:rsidRDefault="008C5980">
      <w:pPr>
        <w:autoSpaceDE w:val="0"/>
        <w:autoSpaceDN w:val="0"/>
        <w:spacing w:before="26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D80B02" w:rsidRPr="007B2D0E" w:rsidRDefault="008C598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80B02" w:rsidRPr="007B2D0E" w:rsidRDefault="008C598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80B02" w:rsidRPr="007B2D0E" w:rsidRDefault="008C598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D80B02" w:rsidRPr="007B2D0E" w:rsidRDefault="008C598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80B02" w:rsidRPr="007B2D0E" w:rsidRDefault="008C5980">
      <w:pPr>
        <w:autoSpaceDE w:val="0"/>
        <w:autoSpaceDN w:val="0"/>
        <w:spacing w:before="26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D80B02" w:rsidRPr="007B2D0E" w:rsidRDefault="008C598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чтение». 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66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80B02" w:rsidRPr="007B2D0E" w:rsidRDefault="008C5980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D80B02" w:rsidRPr="007B2D0E" w:rsidRDefault="008C5980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D80B02" w:rsidRPr="007B2D0E" w:rsidRDefault="008C5980">
      <w:pPr>
        <w:autoSpaceDE w:val="0"/>
        <w:autoSpaceDN w:val="0"/>
        <w:spacing w:before="408" w:after="0"/>
        <w:ind w:right="144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r w:rsidR="00384EB6" w:rsidRPr="007B2D0E">
        <w:rPr>
          <w:rFonts w:ascii="Times New Roman" w:eastAsia="Times New Roman" w:hAnsi="Times New Roman"/>
          <w:color w:val="000000"/>
          <w:sz w:val="24"/>
          <w:lang w:val="ru-RU"/>
        </w:rPr>
        <w:t>сборника «Вечера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D80B02" w:rsidRPr="007B2D0E" w:rsidRDefault="008C5980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D80B02" w:rsidRPr="007B2D0E" w:rsidRDefault="008C5980">
      <w:pPr>
        <w:autoSpaceDE w:val="0"/>
        <w:autoSpaceDN w:val="0"/>
        <w:spacing w:before="406" w:after="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Тютчева,  А.</w:t>
      </w:r>
      <w:proofErr w:type="gram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Фета,  И.</w:t>
      </w:r>
      <w:proofErr w:type="gram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Бунина,  А.</w:t>
      </w:r>
      <w:proofErr w:type="gram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D80B02" w:rsidRPr="007B2D0E" w:rsidRDefault="008C5980">
      <w:pPr>
        <w:autoSpaceDE w:val="0"/>
        <w:autoSpaceDN w:val="0"/>
        <w:spacing w:before="70" w:after="0" w:line="271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D80B02" w:rsidRPr="007B2D0E" w:rsidRDefault="008C5980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ру). Например, «Галоша», «Лёля и Минька», «Ёлка», «Золотые слова»,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«Встреча» и др.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D80B02" w:rsidRPr="007B2D0E" w:rsidRDefault="008C5980">
      <w:pPr>
        <w:autoSpaceDE w:val="0"/>
        <w:autoSpaceDN w:val="0"/>
        <w:spacing w:before="406" w:after="0" w:line="262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Кассиль. «Дорогие мои мальчишки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»; Ю. Я. Яковлев. «Девочки с Васильевского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66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0B02" w:rsidRPr="007B2D0E" w:rsidRDefault="008C598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приключенческого жанра отечественных писателей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по выбору). Например,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К.  Булычёв.  «Девочка, с которой ничего не случится», «Миллион приключений» и др. (главы по выбору).</w:t>
      </w:r>
    </w:p>
    <w:p w:rsidR="00D80B02" w:rsidRPr="007B2D0E" w:rsidRDefault="008C5980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D80B02" w:rsidRPr="007B2D0E" w:rsidRDefault="008C5980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D80B02" w:rsidRPr="007B2D0E" w:rsidRDefault="008C5980">
      <w:pPr>
        <w:autoSpaceDE w:val="0"/>
        <w:autoSpaceDN w:val="0"/>
        <w:spacing w:before="72" w:after="0" w:line="262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proofErr w:type="gram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proofErr w:type="gram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(два произве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по выбору).   Например, М.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Твен. </w:t>
      </w:r>
    </w:p>
    <w:p w:rsidR="00D80B02" w:rsidRPr="007B2D0E" w:rsidRDefault="008C5980">
      <w:pPr>
        <w:autoSpaceDE w:val="0"/>
        <w:autoSpaceDN w:val="0"/>
        <w:spacing w:before="70" w:after="0"/>
        <w:ind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7B2D0E">
        <w:rPr>
          <w:lang w:val="ru-RU"/>
        </w:rPr>
        <w:t xml:space="preserve">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(главы по выбору); Дж. Лондон. «Сказание о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«Каникулы»,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«Звук бегущих ног»,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D80B02" w:rsidRPr="007B2D0E" w:rsidRDefault="008C5980">
      <w:pPr>
        <w:autoSpaceDE w:val="0"/>
        <w:autoSpaceDN w:val="0"/>
        <w:spacing w:before="7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D80B02" w:rsidRPr="007B2D0E" w:rsidRDefault="008C598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й свёрток»; Дж. Лондон. «Белый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клык»; Дж. Р. Киплинг. «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80B02" w:rsidRPr="007B2D0E" w:rsidRDefault="008C5980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80B02" w:rsidRPr="007B2D0E" w:rsidRDefault="008C5980">
      <w:pPr>
        <w:autoSpaceDE w:val="0"/>
        <w:autoSpaceDN w:val="0"/>
        <w:spacing w:before="26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80B02" w:rsidRPr="007B2D0E" w:rsidRDefault="008C5980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80B02" w:rsidRPr="007B2D0E" w:rsidRDefault="008C598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80B02" w:rsidRPr="007B2D0E" w:rsidRDefault="008C598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D80B02" w:rsidRPr="007B2D0E" w:rsidRDefault="008C598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10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80B02" w:rsidRPr="007B2D0E" w:rsidRDefault="008C598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D80B02" w:rsidRPr="007B2D0E" w:rsidRDefault="008C5980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80B02" w:rsidRPr="007B2D0E" w:rsidRDefault="008C598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80B02" w:rsidRPr="007B2D0E" w:rsidRDefault="008C5980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80B02" w:rsidRPr="007B2D0E" w:rsidRDefault="008C5980">
      <w:pPr>
        <w:autoSpaceDE w:val="0"/>
        <w:autoSpaceDN w:val="0"/>
        <w:spacing w:before="41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96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D80B02" w:rsidRPr="007B2D0E" w:rsidRDefault="008C598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80B02" w:rsidRPr="007B2D0E" w:rsidRDefault="008C598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80B02" w:rsidRPr="007B2D0E" w:rsidRDefault="008C5980">
      <w:pPr>
        <w:autoSpaceDE w:val="0"/>
        <w:autoSpaceDN w:val="0"/>
        <w:spacing w:before="180" w:after="0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80B02" w:rsidRPr="007B2D0E" w:rsidRDefault="008C598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66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80B02" w:rsidRPr="007B2D0E" w:rsidRDefault="008C5980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D80B02" w:rsidRPr="007B2D0E" w:rsidRDefault="008C5980">
      <w:pPr>
        <w:autoSpaceDE w:val="0"/>
        <w:autoSpaceDN w:val="0"/>
        <w:spacing w:before="32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80B02" w:rsidRPr="007B2D0E" w:rsidRDefault="008C598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80B02" w:rsidRPr="007B2D0E" w:rsidRDefault="008C598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D80B02" w:rsidRPr="007B2D0E" w:rsidRDefault="008C598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80B02" w:rsidRPr="007B2D0E" w:rsidRDefault="008C5980">
      <w:pPr>
        <w:autoSpaceDE w:val="0"/>
        <w:autoSpaceDN w:val="0"/>
        <w:spacing w:before="18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D80B02" w:rsidRPr="007B2D0E" w:rsidRDefault="008C5980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80B02" w:rsidRPr="007B2D0E" w:rsidRDefault="008C5980">
      <w:pPr>
        <w:autoSpaceDE w:val="0"/>
        <w:autoSpaceDN w:val="0"/>
        <w:spacing w:before="18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D80B02" w:rsidRPr="007B2D0E" w:rsidRDefault="008C5980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126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D80B02" w:rsidRPr="007B2D0E" w:rsidRDefault="008C5980">
      <w:pPr>
        <w:autoSpaceDE w:val="0"/>
        <w:autoSpaceDN w:val="0"/>
        <w:spacing w:before="17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D80B02" w:rsidRPr="007B2D0E" w:rsidRDefault="008C598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D80B02" w:rsidRPr="007B2D0E" w:rsidRDefault="008C598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80B02" w:rsidRPr="007B2D0E" w:rsidRDefault="008C5980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D80B02" w:rsidRPr="007B2D0E" w:rsidRDefault="008C5980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114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80B02" w:rsidRPr="007B2D0E" w:rsidRDefault="008C598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80B02" w:rsidRPr="007B2D0E" w:rsidRDefault="008C5980">
      <w:pPr>
        <w:autoSpaceDE w:val="0"/>
        <w:autoSpaceDN w:val="0"/>
        <w:spacing w:before="17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D80B02" w:rsidRPr="007B2D0E" w:rsidRDefault="008C5980">
      <w:pPr>
        <w:autoSpaceDE w:val="0"/>
        <w:autoSpaceDN w:val="0"/>
        <w:spacing w:before="180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80B02" w:rsidRPr="007B2D0E" w:rsidRDefault="008C5980">
      <w:pPr>
        <w:autoSpaceDE w:val="0"/>
        <w:autoSpaceDN w:val="0"/>
        <w:spacing w:before="17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150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D80B02" w:rsidRPr="007B2D0E" w:rsidRDefault="008C598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D80B02" w:rsidRPr="007B2D0E" w:rsidRDefault="008C598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7B2D0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80B02" w:rsidRPr="007B2D0E" w:rsidRDefault="008C598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D80B02" w:rsidRPr="007B2D0E" w:rsidRDefault="008C598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D80B02" w:rsidRPr="007B2D0E" w:rsidRDefault="008C598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D80B02" w:rsidRPr="007B2D0E" w:rsidRDefault="008C5980">
      <w:pPr>
        <w:autoSpaceDE w:val="0"/>
        <w:autoSpaceDN w:val="0"/>
        <w:spacing w:before="32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80B02" w:rsidRPr="007B2D0E" w:rsidRDefault="008C598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D80B02" w:rsidRPr="007B2D0E" w:rsidRDefault="008C598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D80B02" w:rsidRPr="007B2D0E" w:rsidRDefault="008C5980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D80B02" w:rsidRPr="007B2D0E" w:rsidRDefault="008C5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D80B02" w:rsidRPr="007B2D0E" w:rsidRDefault="008C5980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D80B02" w:rsidRPr="007B2D0E" w:rsidRDefault="008C5980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66" w:line="220" w:lineRule="exact"/>
        <w:rPr>
          <w:lang w:val="ru-RU"/>
        </w:rPr>
      </w:pPr>
    </w:p>
    <w:p w:rsidR="00D80B02" w:rsidRPr="007B2D0E" w:rsidRDefault="008C598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7B2D0E">
        <w:rPr>
          <w:lang w:val="ru-RU"/>
        </w:rPr>
        <w:br/>
      </w:r>
      <w:r w:rsidRPr="007B2D0E">
        <w:rPr>
          <w:lang w:val="ru-RU"/>
        </w:rPr>
        <w:tab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64" w:line="220" w:lineRule="exact"/>
        <w:rPr>
          <w:lang w:val="ru-RU"/>
        </w:rPr>
      </w:pPr>
    </w:p>
    <w:p w:rsidR="00D80B02" w:rsidRDefault="008C598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D80B0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80B0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D80B02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 w:rsidRPr="004516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D80B0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А. Крылов. Басни (три по выбору). «Волк на псарне», «Листы и Корни», «Свинья под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Дубом»,«Квартет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о семи богатырях»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 w:rsidRPr="004516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D80B02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D80B02" w:rsidRPr="007B2D0E" w:rsidRDefault="008C598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</w:tbl>
    <w:p w:rsidR="00D80B02" w:rsidRDefault="00D80B02">
      <w:pPr>
        <w:autoSpaceDE w:val="0"/>
        <w:autoSpaceDN w:val="0"/>
        <w:spacing w:after="0" w:line="14" w:lineRule="exact"/>
      </w:pPr>
    </w:p>
    <w:p w:rsidR="00D80B02" w:rsidRDefault="00D80B02">
      <w:pPr>
        <w:sectPr w:rsidR="00D80B02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B02" w:rsidRDefault="00D80B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 w:rsidRPr="004516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D80B0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стихотворения А. К. Толстого, Ф. И. Тютчева, А. А. Фета, И. А. Бунина, А. А. Блока, С. А.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Есенина, Н. М. Рубцова, Ю. П. Кузнецова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веков. А. П. Чехов (два рассказа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45" w:lineRule="auto"/>
              <w:ind w:left="72" w:right="4320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П. Платонов. Рассказы (один по выбору).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50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 w:rsidRPr="004516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D80B02">
        <w:trPr>
          <w:trHeight w:hRule="exact" w:val="1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менее двух). Например, Л. А. Кассиль. «Дорогие мои мальчишки»;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Ю. Я. Яковлев. «Девочки с Васильевского острова»;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50" w:lineRule="auto"/>
              <w:ind w:left="72" w:right="331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Алексина,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П. Астафьева, В. К.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Ю.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 (одно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К. Булычёв «Девочка, с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2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</w:tbl>
    <w:p w:rsidR="00D80B02" w:rsidRDefault="00D80B02">
      <w:pPr>
        <w:autoSpaceDE w:val="0"/>
        <w:autoSpaceDN w:val="0"/>
        <w:spacing w:after="0" w:line="14" w:lineRule="exact"/>
      </w:pPr>
    </w:p>
    <w:p w:rsidR="00D80B02" w:rsidRDefault="00D80B02">
      <w:pPr>
        <w:sectPr w:rsidR="00D80B02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B02" w:rsidRDefault="00D80B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D80B02" w:rsidRPr="004516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(одно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45" w:lineRule="auto"/>
              <w:ind w:left="72" w:right="4320"/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 w:rsidRPr="007B2D0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сказочная проза (одно произведение по выбору).</w:t>
            </w:r>
          </w:p>
          <w:p w:rsidR="00D80B02" w:rsidRDefault="008C5980">
            <w:pPr>
              <w:autoSpaceDE w:val="0"/>
              <w:autoSpaceDN w:val="0"/>
              <w:spacing w:before="18" w:after="0" w:line="245" w:lineRule="auto"/>
              <w:ind w:left="72"/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Л. Кэрролл. «Алиса в Стране Чудес» (главы); Дж. Р. Р.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Хоббит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обратно»(главы)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Зарубежная проза о детях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подростках (два произведения по выбору). Например, М. Твен. «Приключения Тома </w:t>
            </w:r>
            <w:proofErr w:type="spellStart"/>
            <w:proofErr w:type="gram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главы); Дж. Лондон. «Сказание о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»; </w:t>
            </w:r>
            <w:r w:rsidRPr="007B2D0E">
              <w:rPr>
                <w:lang w:val="ru-RU"/>
              </w:rPr>
              <w:br/>
            </w: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Р.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Рассказы.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проза о животных (одно-два произведения по выбору).</w:t>
            </w:r>
          </w:p>
          <w:p w:rsidR="00D80B02" w:rsidRPr="007B2D0E" w:rsidRDefault="008C598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Э. Сетон-Томпсон. «Королевская </w:t>
            </w:r>
            <w:proofErr w:type="spellStart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»; Дж. Даррелл. «Говорящий свёрток»; Дж.</w:t>
            </w:r>
          </w:p>
          <w:p w:rsidR="00D80B02" w:rsidRDefault="008C5980">
            <w:pPr>
              <w:autoSpaceDE w:val="0"/>
              <w:autoSpaceDN w:val="0"/>
              <w:spacing w:before="20" w:after="0" w:line="230" w:lineRule="auto"/>
              <w:ind w:left="72"/>
            </w:pPr>
            <w:r w:rsidRPr="007B2D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Лондон. «Белый Клык»; Дж. Р. Киплинг.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D80B0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7B2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Тест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  <w:tr w:rsidR="00D80B02">
        <w:trPr>
          <w:trHeight w:hRule="exact" w:val="32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Pr="007B2D0E" w:rsidRDefault="008C59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2D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80B02" w:rsidRDefault="008C5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B02" w:rsidRDefault="00D80B02"/>
        </w:tc>
      </w:tr>
    </w:tbl>
    <w:p w:rsidR="00D80B02" w:rsidRDefault="00D80B02">
      <w:pPr>
        <w:sectPr w:rsidR="00D80B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B02" w:rsidRDefault="00D80B02">
      <w:pPr>
        <w:sectPr w:rsidR="00D80B0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D80B02" w:rsidRPr="007B2D0E" w:rsidRDefault="008C5980">
      <w:pPr>
        <w:autoSpaceDE w:val="0"/>
        <w:autoSpaceDN w:val="0"/>
        <w:spacing w:before="346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80B02" w:rsidRPr="007B2D0E" w:rsidRDefault="008C5980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/Коровина В.Я., Журавлев В.П., Коровин В.И., АО «Издательство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</w:p>
    <w:p w:rsidR="00D80B02" w:rsidRPr="007B2D0E" w:rsidRDefault="008C5980">
      <w:pPr>
        <w:autoSpaceDE w:val="0"/>
        <w:autoSpaceDN w:val="0"/>
        <w:spacing w:before="262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80B02" w:rsidRPr="007B2D0E" w:rsidRDefault="008C5980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/Коровина В.Я., Журавлев В.П., Коровин В.И., АО «Издательство</w:t>
      </w:r>
      <w:r w:rsidR="007B2D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D80B02" w:rsidRPr="007B2D0E" w:rsidRDefault="008C5980">
      <w:pPr>
        <w:autoSpaceDE w:val="0"/>
        <w:autoSpaceDN w:val="0"/>
        <w:spacing w:before="264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80B02" w:rsidRPr="007B2D0E" w:rsidRDefault="008C5980">
      <w:pPr>
        <w:autoSpaceDE w:val="0"/>
        <w:autoSpaceDN w:val="0"/>
        <w:spacing w:before="168"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D80B02" w:rsidRPr="007B2D0E" w:rsidRDefault="00D80B02">
      <w:pPr>
        <w:rPr>
          <w:lang w:val="ru-RU"/>
        </w:rPr>
        <w:sectPr w:rsidR="00D80B02" w:rsidRPr="007B2D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B02" w:rsidRPr="007B2D0E" w:rsidRDefault="00D80B02">
      <w:pPr>
        <w:autoSpaceDE w:val="0"/>
        <w:autoSpaceDN w:val="0"/>
        <w:spacing w:after="78" w:line="220" w:lineRule="exact"/>
        <w:rPr>
          <w:lang w:val="ru-RU"/>
        </w:rPr>
      </w:pPr>
    </w:p>
    <w:p w:rsidR="00D80B02" w:rsidRPr="007B2D0E" w:rsidRDefault="008C5980">
      <w:pPr>
        <w:autoSpaceDE w:val="0"/>
        <w:autoSpaceDN w:val="0"/>
        <w:spacing w:after="0" w:line="230" w:lineRule="auto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80B02" w:rsidRPr="007B2D0E" w:rsidRDefault="008C598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B2D0E">
        <w:rPr>
          <w:lang w:val="ru-RU"/>
        </w:rPr>
        <w:br/>
      </w:r>
      <w:r w:rsidRPr="007B2D0E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</w:t>
      </w:r>
    </w:p>
    <w:p w:rsidR="00D80B02" w:rsidRPr="007B2D0E" w:rsidRDefault="008C5980" w:rsidP="004516E7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D80B02" w:rsidRPr="007B2D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B2D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="004516E7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</w:t>
      </w:r>
    </w:p>
    <w:p w:rsidR="008C5980" w:rsidRPr="007B2D0E" w:rsidRDefault="008C5980">
      <w:pPr>
        <w:rPr>
          <w:lang w:val="ru-RU"/>
        </w:rPr>
      </w:pPr>
    </w:p>
    <w:sectPr w:rsidR="008C5980" w:rsidRPr="007B2D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3454"/>
    <w:rsid w:val="0029639D"/>
    <w:rsid w:val="00326F90"/>
    <w:rsid w:val="00384EB6"/>
    <w:rsid w:val="004516E7"/>
    <w:rsid w:val="007B2D0E"/>
    <w:rsid w:val="008C5980"/>
    <w:rsid w:val="00AA1D8D"/>
    <w:rsid w:val="00B47730"/>
    <w:rsid w:val="00CB0664"/>
    <w:rsid w:val="00D80B0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5AAA"/>
  <w14:defaultImageDpi w14:val="300"/>
  <w15:docId w15:val="{31AA51AD-6181-4EED-83D3-8955D14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05D89-D1C9-4DEA-BBB2-43C5A0D7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Химия</cp:lastModifiedBy>
  <cp:revision>9</cp:revision>
  <dcterms:created xsi:type="dcterms:W3CDTF">2013-12-23T23:15:00Z</dcterms:created>
  <dcterms:modified xsi:type="dcterms:W3CDTF">2022-09-23T10:53:00Z</dcterms:modified>
  <cp:category/>
</cp:coreProperties>
</file>